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86MS0059-01-2024-000042-39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Шестакова Артема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0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2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Шестаков А.М. в судебном заседании вину признал, дополнительно пояснил, что отказался проходить медицинское освидетельствование, так как принимал лекарство ибупрофен и боялся что результат покажет опьянение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Шестакова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567834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067054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Шестакова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Шестаковым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044291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Шестакова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поведение, не соответствующее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035098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наличием достаточных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7285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Шестакова А.М.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Шестакова А.М.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Шестакова Артема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104862</w:t>
      </w:r>
      <w:r>
        <w:rPr>
          <w:rFonts w:ascii="Times New Roman" w:eastAsia="Times New Roman" w:hAnsi="Times New Roman" w:cs="Times New Roman"/>
          <w:sz w:val="28"/>
          <w:szCs w:val="28"/>
        </w:rPr>
        <w:t>30320027636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162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OrganizationNamegrp-20rplc-13">
    <w:name w:val="cat-OrganizationName grp-20 rplc-13"/>
    <w:basedOn w:val="DefaultParagraphFont"/>
  </w:style>
  <w:style w:type="character" w:customStyle="1" w:styleId="cat-UserDefinedgrp-40rplc-15">
    <w:name w:val="cat-UserDefined grp-40 rplc-15"/>
    <w:basedOn w:val="DefaultParagraphFont"/>
  </w:style>
  <w:style w:type="character" w:customStyle="1" w:styleId="cat-CarMakeModelgrp-22rplc-20">
    <w:name w:val="cat-CarMakeModel grp-22 rplc-20"/>
    <w:basedOn w:val="DefaultParagraphFont"/>
  </w:style>
  <w:style w:type="character" w:customStyle="1" w:styleId="cat-CarNumbergrp-23rplc-21">
    <w:name w:val="cat-CarNumber grp-23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